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MDCL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7K/229</w:t>
            </w:r>
          </w:p>
        </w:tc>
        <w:tc>
          <w:tcPr>
            <w:tcW w:type="dxa" w:w="1995"/>
          </w:tcPr>
          <w:p>
            <w:r>
              <w:t>7K_229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8C/229</w:t>
            </w:r>
          </w:p>
        </w:tc>
        <w:tc>
          <w:tcPr>
            <w:tcW w:type="dxa" w:w="1995"/>
          </w:tcPr>
          <w:p>
            <w:r>
              <w:t>8C_229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29Q</w:t>
            </w:r>
          </w:p>
        </w:tc>
        <w:tc>
          <w:tcPr>
            <w:tcW w:type="dxa" w:w="1995"/>
          </w:tcPr>
          <w:p>
            <w:r>
              <w:t>29Q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90L/229</w:t>
            </w:r>
          </w:p>
        </w:tc>
        <w:tc>
          <w:tcPr>
            <w:tcW w:type="dxa" w:w="1995"/>
          </w:tcPr>
          <w:p>
            <w:r>
              <w:t>90L_229</w:t>
            </w:r>
          </w:p>
        </w:tc>
        <w:tc>
          <w:tcPr>
            <w:tcW w:type="dxa" w:w="1995"/>
          </w:tcPr>
          <w:p>
            <w:r>
              <w:t>MD,ME,SU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211</w:t>
            </w:r>
          </w:p>
        </w:tc>
        <w:tc>
          <w:tcPr>
            <w:tcW w:type="dxa" w:w="1995"/>
          </w:tcPr>
          <w:p>
            <w:r>
              <w:t>211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212/702</w:t>
            </w:r>
          </w:p>
        </w:tc>
        <w:tc>
          <w:tcPr>
            <w:tcW w:type="dxa" w:w="1995"/>
          </w:tcPr>
          <w:p>
            <w:r>
              <w:t>212_702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219/229</w:t>
            </w:r>
          </w:p>
        </w:tc>
        <w:tc>
          <w:tcPr>
            <w:tcW w:type="dxa" w:w="1995"/>
          </w:tcPr>
          <w:p>
            <w:r>
              <w:t>219_229</w:t>
            </w:r>
          </w:p>
        </w:tc>
        <w:tc>
          <w:tcPr>
            <w:tcW w:type="dxa" w:w="1995"/>
          </w:tcPr>
          <w:p>
            <w:r>
              <w:t>MD,ME,SU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227</w:t>
            </w:r>
          </w:p>
        </w:tc>
        <w:tc>
          <w:tcPr>
            <w:tcW w:type="dxa" w:w="1995"/>
          </w:tcPr>
          <w:p>
            <w:r>
              <w:t>227</w:t>
            </w:r>
          </w:p>
        </w:tc>
        <w:tc>
          <w:tcPr>
            <w:tcW w:type="dxa" w:w="1995"/>
          </w:tcPr>
          <w:p>
            <w:r>
              <w:t>MD,ME,SU,CO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229D</w:t>
            </w:r>
          </w:p>
        </w:tc>
        <w:tc>
          <w:tcPr>
            <w:tcW w:type="dxa" w:w="1995"/>
          </w:tcPr>
          <w:p>
            <w:r>
              <w:t>229D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229P</w:t>
            </w:r>
          </w:p>
        </w:tc>
        <w:tc>
          <w:tcPr>
            <w:tcW w:type="dxa" w:w="1995"/>
          </w:tcPr>
          <w:p>
            <w:r>
              <w:t>229P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229R</w:t>
            </w:r>
          </w:p>
        </w:tc>
        <w:tc>
          <w:tcPr>
            <w:tcW w:type="dxa" w:w="1995"/>
          </w:tcPr>
          <w:p>
            <w:r>
              <w:t>229R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229</w:t>
            </w:r>
          </w:p>
        </w:tc>
        <w:tc>
          <w:tcPr>
            <w:tcW w:type="dxa" w:w="1995"/>
          </w:tcPr>
          <w:p>
            <w:r>
              <w:t>229</w:t>
            </w:r>
          </w:p>
        </w:tc>
        <w:tc>
          <w:tcPr>
            <w:tcW w:type="dxa" w:w="1995"/>
          </w:tcPr>
          <w:p>
            <w:r>
              <w:t>MD,ME,SU,CO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233</w:t>
            </w:r>
          </w:p>
        </w:tc>
        <w:tc>
          <w:tcPr>
            <w:tcW w:type="dxa" w:w="1995"/>
          </w:tcPr>
          <w:p>
            <w:r>
              <w:t>233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235G</w:t>
            </w:r>
          </w:p>
        </w:tc>
        <w:tc>
          <w:tcPr>
            <w:tcW w:type="dxa" w:w="1995"/>
          </w:tcPr>
          <w:p>
            <w:r>
              <w:t>235G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272G</w:t>
            </w:r>
          </w:p>
        </w:tc>
        <w:tc>
          <w:tcPr>
            <w:tcW w:type="dxa" w:w="1995"/>
          </w:tcPr>
          <w:p>
            <w:r>
              <w:t>272G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295</w:t>
            </w:r>
          </w:p>
        </w:tc>
        <w:tc>
          <w:tcPr>
            <w:tcW w:type="dxa" w:w="1995"/>
          </w:tcPr>
          <w:p>
            <w:r>
              <w:t>295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296</w:t>
            </w:r>
          </w:p>
        </w:tc>
        <w:tc>
          <w:tcPr>
            <w:tcW w:type="dxa" w:w="1995"/>
          </w:tcPr>
          <w:p>
            <w:r>
              <w:t>296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495</w:t>
            </w:r>
          </w:p>
        </w:tc>
        <w:tc>
          <w:tcPr>
            <w:tcW w:type="dxa" w:w="1995"/>
          </w:tcPr>
          <w:p>
            <w:r>
              <w:t>495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567C</w:t>
            </w:r>
          </w:p>
        </w:tc>
        <w:tc>
          <w:tcPr>
            <w:tcW w:type="dxa" w:w="1995"/>
          </w:tcPr>
          <w:p>
            <w:r>
              <w:t>567C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585</w:t>
            </w:r>
          </w:p>
        </w:tc>
        <w:tc>
          <w:tcPr>
            <w:tcW w:type="dxa" w:w="1995"/>
          </w:tcPr>
          <w:p>
            <w:r>
              <w:t>585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586</w:t>
            </w:r>
          </w:p>
        </w:tc>
        <w:tc>
          <w:tcPr>
            <w:tcW w:type="dxa" w:w="1995"/>
          </w:tcPr>
          <w:p>
            <w:r>
              <w:t>586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587</w:t>
            </w:r>
          </w:p>
        </w:tc>
        <w:tc>
          <w:tcPr>
            <w:tcW w:type="dxa" w:w="1995"/>
          </w:tcPr>
          <w:p>
            <w:r>
              <w:t>587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588</w:t>
            </w:r>
          </w:p>
        </w:tc>
        <w:tc>
          <w:tcPr>
            <w:tcW w:type="dxa" w:w="1995"/>
          </w:tcPr>
          <w:p>
            <w:r>
              <w:t>588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589</w:t>
            </w:r>
          </w:p>
        </w:tc>
        <w:tc>
          <w:tcPr>
            <w:tcW w:type="dxa" w:w="1995"/>
          </w:tcPr>
          <w:p>
            <w:r>
              <w:t>589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590</w:t>
            </w:r>
          </w:p>
        </w:tc>
        <w:tc>
          <w:tcPr>
            <w:tcW w:type="dxa" w:w="1995"/>
          </w:tcPr>
          <w:p>
            <w:r>
              <w:t>590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591</w:t>
            </w:r>
          </w:p>
        </w:tc>
        <w:tc>
          <w:tcPr>
            <w:tcW w:type="dxa" w:w="1995"/>
          </w:tcPr>
          <w:p>
            <w:r>
              <w:t>591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649</w:t>
            </w:r>
          </w:p>
        </w:tc>
        <w:tc>
          <w:tcPr>
            <w:tcW w:type="dxa" w:w="1995"/>
          </w:tcPr>
          <w:p>
            <w:r>
              <w:t>649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7K/229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Nutankal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Hare Rama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Abids / Nampally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Rekulabai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GM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Athvelly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Boat Club / Patny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Boat Club / Patny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Athvelly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GM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Rekulabai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Abids / Nampally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Hare Rama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Nutankal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2. 8C/229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Druva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Asrani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CNG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CNG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Asrani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Druva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3. 29Q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Tokatta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Tokatta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4. 90L/229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Nagole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Saraswati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Saraswati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Nagole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5. 211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Kistapur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Vijaypuri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Ravai Kol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RVCL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Pudur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Salegudam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Arikala 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DMC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Yamjal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Eligalaguda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Pothaipally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JAF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JAF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Pothaipally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Eligalaguda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Yamjal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DMC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Arikala 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Salegudam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Pudur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RVCL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Ravai Kol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Vijaypuri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Kistapur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6. 212/702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Somaram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Bandamailaram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Kokkonda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Srirampur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Tumkibollaram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Jyotishmati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Temple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Muraripally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Koltur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Majidpur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Tumkunta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Koteshwara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Koteshwara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Majidpur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Koltur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Muraripally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Temple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Jyotishmati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Tumkibollaram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Srirampur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Kokkonda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Bandamailaram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Somaram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7. 219/229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JNTU College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8. 227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Maisammaguda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Apparel Park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Dulapally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Dulapally Village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Apparel Park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Maisammaguda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9. 229D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NGH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Athvelly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Tokatta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 Pochampally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 Pochampally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Tokatta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Athvelly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NGH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10. 229P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Kistapur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Surya Towers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RVCL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Medchal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Pudur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Gosaiguda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Munirabad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Arikala 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DMC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Little English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Mahindra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Mahindra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Little English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DMC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Arikala 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Munirabad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Gosaiguda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Pudur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Medchal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RVCL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Surya Towers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Kistapur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11. 229R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Nagulur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Ratlapur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Girmapur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Hotel Asrani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MEdchal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GP 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GP 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MEdchal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Hotel Asrani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Girmapur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Ratlapur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Nagulur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12. 229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13. 233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Athvelly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Hare Rama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Tokatta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Nuthankal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Srirangavaram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Bandmadaram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Gowdavelly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Ayodhya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Pochampally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Pochampally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Ayodhya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Gowdavelly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Railapur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Bandmadaram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Srirangavaram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Nuthankal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Tokatta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Hare Rama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Athvelly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14. 235G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Suthariguda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Surya Towers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Gowdelly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 Pochampally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 Pochampally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Gowdelly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Surya Towers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Suthariguda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15. 272G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Suthariguda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Gowdelly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Gyanapur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Rasarfgadi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Shapur Substation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Chinthal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Chinthal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Shapur Substation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IDPL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Suraram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Masjid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Rasarfgadi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Gyanapur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Gowdelly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Balamrai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Suthariguda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16. 295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Petrol Bunk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Suthariguda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Gowdelly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Infosys / ISB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Ayodhya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Rasarfgadi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Pragathi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FSCI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APIIT X Road / Circle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TCS / Mind Space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MNR College / Reddys Lab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Hitech City / Cyber Towers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Rachupally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Chandranaik Tanda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Metas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Hi-tech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4th Phase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GRIET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6th Phase / Malaysian township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 Sai Chaitanya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Shankar Vilas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Bhavya Anandam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RR Function Hall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RR Function Hall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Bhavya Anandam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Shankar Vilas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Sri Sai Chaitanya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6th Phase / Malaysian township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GRIET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4th Phase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Hi-tech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Metas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Chandranaik Tanda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Rachupally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Hitech City / Cyber Towers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MNR College / Reddys Lab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TCS / Mind Space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APIIT X Road / Circle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FSCI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Pragathi Nagar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Rasarfgadi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Ayodhya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Infosys / ISB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Gowdelly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Suthariguda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Petrol Bunk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17. 296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VBIT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Raheja Construction Bridge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Hi-tech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4th Phase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Chinthal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Durga Estate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Subhash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Subhash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Durga Estate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Chinthal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4th Phase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Hi-tech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Raheja Construction Bridge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VBIT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18. 495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Sooraram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Hare Rama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Nutankal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Ramireddy Bavi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Kanukunta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Gagilapur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Domadugu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Domadugu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Gagilapur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Kanukunta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Ramireddy Bavi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Nutankal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Hare Rama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Sooraram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19. 567C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Chakarimetla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Chinnagoti Mukla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Nutankal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Peddagotti Mukla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Kanukunta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Gomaram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Nawabpet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Nawabpet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Gomaram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Kanukunta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Peddagotti Mukla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Nutankal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Chinnagoti Mukla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Chakarimetla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20. 585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Kistapur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Ravalkole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Keesara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Pudur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Yadgarpally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Medicity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Narsampally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RB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Timmaipally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Antayipally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Dongalamaisamma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Dongalamaisamma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Antayipally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Masjidpally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Timmaipally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RB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Narsampally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Medicity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Yadgarpally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Pudur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Keesara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Ravalkole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Bogaram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Kistapur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21. 586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Tumkibollaram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Somaram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Srirampur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Bandamailaram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Kokkonda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Kokkonda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Bandamailaram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Srirampur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Somaram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Tumkibollaram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11 stops, down: 11 stops</w:t>
      </w:r>
    </w:p>
    <w:p>
      <w:r>
        <w:br w:type="page"/>
      </w:r>
    </w:p>
    <w:p>
      <w:pPr>
        <w:pStyle w:val="Heading1"/>
      </w:pPr>
      <w:r>
        <w:t>22. 587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Yadgiri Gutta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Raigiri Railway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Kistapur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Raigiri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Ravalkole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Bhongiri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Pudur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Medicity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Wadaparthi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RB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Rustapur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Palle pahad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Sangyatanda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Mulkallapally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Jaganguda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Nagishettipally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Chikatmamidi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Muduchintalapally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Kajipet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Tumkunta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Yerrakunta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Yerrakunta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Tumkunta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Jalalpur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Kajipet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Muduchintalapally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Chikatmamidi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Nagishettipally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Jaganguda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Mulkallapally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Sangyatanda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Palle pahad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Masjidpally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Rustapur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RB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Wadaparthi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Medicity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Hanumapur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Pudur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Bhongiri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Ravalkole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Raigiri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Kistapur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Raigiri Railway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Yadgiri Gutta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23. 588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Chakarimetla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Chinnagoti Mukla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Nutankal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Peddagotti Mukla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Kanukunta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Gomaram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Nawabpet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Nawabpet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Gomaram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Kanukunta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Peddagotti Mukla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Nutankal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Chinnagoti Mukla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Dabilpur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Chakarimetla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24. 589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Ramayanpet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Shivanur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Vellur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Chegunt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Wadiaram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Masaipet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Masaipet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Toopran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Pothrajpally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Allahpur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Imampur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Ramayepally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Manoharabag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Dandupally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Jeedipally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Kucharam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Kala kal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CMR College of Engineering and Technology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Kala kal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Kucharam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Jeedipally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Dandupally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Manoharabag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Ramayepally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Imampur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Allahpur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Pothrajpally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Toopran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Masaipet Station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Masaipet Village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MMR Gardens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Wadiaram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Bowenpally Police Station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Chegunt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Vellur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Shivanur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Ramayanpet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25. 590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Veldurthy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 tanda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Pothulaguda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Pambanda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Pambanda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Sooraram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Ushirikapally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Sugar Factory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Gomaram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Gagilapur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Nawabpet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Domadugu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Domadugu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Nawabpet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Gagilapur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Gomaram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Sugar Factory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Ushirikapally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Sooraram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Pambanda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Pambanda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Pothulaguda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 tanda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Veldurthy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26. 591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Kallakal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Sooraram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Kochaara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Manoharabag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Sikindlapur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Gagilapur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Bijlipur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Gomaran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Domadugu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Nagireddyguda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Bothapally Kaman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Nawabpet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Nawabpet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Bothapally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Nagireddyguda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Domadugu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Gomaran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Bijlipur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Gagilapur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Sikindlapur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Manoharabag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Kochaara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Sooraram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Kallakal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Dabilpur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Yellampet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Athwelly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Balanag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27. 649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Blue Moon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EMRI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Balaji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Suchitra Circle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MMR Garden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MMR Garden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Bowenpally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Military Dairy Farm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Suchitra Circle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Balaji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EMRI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Blue Moon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40 stops, down: 40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